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Egg &amp; Dairy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Egg protein that changes from a liquid to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Waxy substance that is found in animal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Uses egg whites, vegetable oil and coloring.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fat protein is broken up and creates a mixture that is consistent.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quality of the inner and outer shell of an egg.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from curds after the whey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condition where bones become fragile and start to weaken over time.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heat treatment used to kill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egg that was cracked and cooked in simmering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together two liquids that normally wouldn't stay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Canned milk with 1/2 the water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Never cook a shelled egg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sugar found in milk products that some people can not digest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Milk that contains 3-3.5%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beater is lifted out of egg white, the whites should make.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&amp; Dairy</dc:title>
  <dcterms:created xsi:type="dcterms:W3CDTF">2021-10-11T06:00:06Z</dcterms:created>
  <dcterms:modified xsi:type="dcterms:W3CDTF">2021-10-11T06:00:06Z</dcterms:modified>
</cp:coreProperties>
</file>