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easter    </w:t>
      </w:r>
      <w:r>
        <w:t xml:space="preserve">   boil    </w:t>
      </w:r>
      <w:r>
        <w:t xml:space="preserve">   porous    </w:t>
      </w:r>
      <w:r>
        <w:t xml:space="preserve">   stale    </w:t>
      </w:r>
      <w:r>
        <w:t xml:space="preserve">   fresh    </w:t>
      </w:r>
      <w:r>
        <w:t xml:space="preserve">   free range    </w:t>
      </w:r>
      <w:r>
        <w:t xml:space="preserve">   coagulate    </w:t>
      </w:r>
      <w:r>
        <w:t xml:space="preserve">   germinal disc    </w:t>
      </w:r>
      <w:r>
        <w:t xml:space="preserve">   chickens    </w:t>
      </w:r>
      <w:r>
        <w:t xml:space="preserve">   nutrients    </w:t>
      </w:r>
      <w:r>
        <w:t xml:space="preserve">   albumen    </w:t>
      </w:r>
      <w:r>
        <w:t xml:space="preserve">   air cell    </w:t>
      </w:r>
      <w:r>
        <w:t xml:space="preserve">   protein    </w:t>
      </w:r>
      <w:r>
        <w:t xml:space="preserve">   thicken    </w:t>
      </w:r>
      <w:r>
        <w:t xml:space="preserve">   bind    </w:t>
      </w:r>
      <w:r>
        <w:t xml:space="preserve">   aerate    </w:t>
      </w:r>
      <w:r>
        <w:t xml:space="preserve">   membrane    </w:t>
      </w:r>
      <w:r>
        <w:t xml:space="preserve">   shell    </w:t>
      </w:r>
      <w:r>
        <w:t xml:space="preserve">   chalaza    </w:t>
      </w:r>
      <w:r>
        <w:t xml:space="preserve">   egg yolk    </w:t>
      </w:r>
      <w:r>
        <w:t xml:space="preserve">   egg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Wordsearch</dc:title>
  <dcterms:created xsi:type="dcterms:W3CDTF">2021-10-11T06:01:13Z</dcterms:created>
  <dcterms:modified xsi:type="dcterms:W3CDTF">2021-10-11T06:01:13Z</dcterms:modified>
</cp:coreProperties>
</file>