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Egg and Dairy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Milk has been ___________ to kill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product made from milk that has been allowed to curdle.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whippable milk product with more than 36 percent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Always cook cheese on ________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cheese is made from a cow's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destroys riboflavin in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fat portion of the milk.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Milk with 1 percent fat.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Milk with 3 to 3.5 percent fat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milk that is 18-30 percent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food borne illness eggs may contain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Milk with half the water removed.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should _________ you dairy products as soon as you get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liquid left after forming a curd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protein contained in milk is called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frozen type of milk containing sugar and flavoring.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and Dairy Terms</dc:title>
  <dcterms:created xsi:type="dcterms:W3CDTF">2021-10-11T06:00:27Z</dcterms:created>
  <dcterms:modified xsi:type="dcterms:W3CDTF">2021-10-11T06:00:27Z</dcterms:modified>
</cp:coreProperties>
</file>