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Eggs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Brown droplets on meringue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blood vessel in the yolk has ruptured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Bacteria in under cooked or raw eggs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Hold two liquids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Thick fluid known as egg white.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solid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Cooking eggs in simmering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Baked eggs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healthier alternative, liquid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Pocket of air between the membranes at the wide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by cooking over low heat (soft) made by cooking in the oven (baked)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Folding stiffly beaten egg whites into a sauce or puréed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Yellow portion of the egg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thick twisted strands of albumen that anchor the yolk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Whites are beaten and air is entered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Eggs Crossword</dc:title>
  <dcterms:created xsi:type="dcterms:W3CDTF">2021-10-11T06:00:45Z</dcterms:created>
  <dcterms:modified xsi:type="dcterms:W3CDTF">2021-10-11T06:00:45Z</dcterms:modified>
</cp:coreProperties>
</file>