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 River flows through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was used to make linen cloth for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Tut's tomb is in the _________ of the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was born a princess and ruled Egypt when she was 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 of Ancient Egypt were the supreme leaders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Mythical beast with lion body and Pharaoh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Ancient Egyptians used picture words called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Dead body that has been preserved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Triangular Built Egyptian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Pharoahs of Egypt built the ________ as houses for the Egyptian Gods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</dc:title>
  <dcterms:created xsi:type="dcterms:W3CDTF">2021-10-11T06:02:01Z</dcterms:created>
  <dcterms:modified xsi:type="dcterms:W3CDTF">2021-10-11T06:02:01Z</dcterms:modified>
</cp:coreProperties>
</file>