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Egypt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Egyptians believe their dead bodies went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Tuthankhamun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organ did they remove with a hook through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the sun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were Egyptian mummies buried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the salt to dry out mummies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Egyptians have as 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god of the dead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organ did they leave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were ancient Pharaoh's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youngest pharaoh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they use to wrap up mummies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the name of the most famous river in Egypt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found Tut's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ancient Egyptian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is the body left to dry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Tuthankhamun have on the bottom of his 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stone coffin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names of the burial jars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people rob in the Valley of the kings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</dc:title>
  <dcterms:created xsi:type="dcterms:W3CDTF">2021-10-11T06:02:00Z</dcterms:created>
  <dcterms:modified xsi:type="dcterms:W3CDTF">2021-10-11T06:02:00Z</dcterms:modified>
</cp:coreProperties>
</file>