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Small"/>
      </w:pPr>
      <w:r>
        <w:t xml:space="preserve">   Bricks    </w:t>
      </w:r>
      <w:r>
        <w:t xml:space="preserve">   Slaves    </w:t>
      </w:r>
      <w:r>
        <w:t xml:space="preserve">   Pyramids    </w:t>
      </w:r>
      <w:r>
        <w:t xml:space="preserve">   Royal    </w:t>
      </w:r>
      <w:r>
        <w:t xml:space="preserve">   Mud    </w:t>
      </w:r>
      <w:r>
        <w:t xml:space="preserve">   Sand    </w:t>
      </w:r>
      <w:r>
        <w:t xml:space="preserve">   Egyptians    </w:t>
      </w:r>
      <w:r>
        <w:t xml:space="preserve">   Egypt    </w:t>
      </w:r>
      <w:r>
        <w:t xml:space="preserve">   Queen    </w:t>
      </w:r>
      <w:r>
        <w:t xml:space="preserve">   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</dc:title>
  <dcterms:created xsi:type="dcterms:W3CDTF">2021-10-11T06:00:23Z</dcterms:created>
  <dcterms:modified xsi:type="dcterms:W3CDTF">2021-10-11T06:00:23Z</dcterms:modified>
</cp:coreProperties>
</file>