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Egypt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youngest Pharaoh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top government official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weapon that Egyptian warriors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water gatherer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female pharaoh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rock mud of 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great river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necklace jewelry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tallest pyramid;__________ pyramid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most durable structures in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 buildings were made from this;mud______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famous and romantic Pharaoh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building that collapsed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top of social pyramid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clothing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moldy painting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age that king tut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skeleton wrapped in cloth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most war-shipped animal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Egypt Crossword</dc:title>
  <dcterms:created xsi:type="dcterms:W3CDTF">2021-10-11T06:01:26Z</dcterms:created>
  <dcterms:modified xsi:type="dcterms:W3CDTF">2021-10-11T06:01:26Z</dcterms:modified>
</cp:coreProperties>
</file>