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Egypt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coffin for the dead pharaohs of Egypt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dead king/queen wrapped in cloth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famous female pharaoh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is used for religious purposes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writing form made by the Egyptians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looks like a triangle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Ruler of Egypt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famous Egyptian pharaoh.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body of water provided food, water, transportation and more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Jars that contain liver, stomach, intestines, and lungs.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carved tablet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plant that was used for making things like cloth, and mats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Famous statue (shaped like a cat or lion in the desert)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Egypt Crossword Puzzle</dc:title>
  <dcterms:created xsi:type="dcterms:W3CDTF">2021-10-11T06:02:18Z</dcterms:created>
  <dcterms:modified xsi:type="dcterms:W3CDTF">2021-10-11T06:02:18Z</dcterms:modified>
</cp:coreProperties>
</file>