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Egypt Games Spelling Week 1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accumulate    </w:t>
      </w:r>
      <w:r>
        <w:t xml:space="preserve">   corrugate    </w:t>
      </w:r>
      <w:r>
        <w:t xml:space="preserve">   craggy    </w:t>
      </w:r>
      <w:r>
        <w:t xml:space="preserve">   dingy    </w:t>
      </w:r>
      <w:r>
        <w:t xml:space="preserve">   escapades    </w:t>
      </w:r>
      <w:r>
        <w:t xml:space="preserve">   evasive    </w:t>
      </w:r>
      <w:r>
        <w:t xml:space="preserve">   facade    </w:t>
      </w:r>
      <w:r>
        <w:t xml:space="preserve">   haughty    </w:t>
      </w:r>
      <w:r>
        <w:t xml:space="preserve">   improvise    </w:t>
      </w:r>
      <w:r>
        <w:t xml:space="preserve">   innovation    </w:t>
      </w:r>
      <w:r>
        <w:t xml:space="preserve">   inspiration    </w:t>
      </w:r>
      <w:r>
        <w:t xml:space="preserve">   integrate    </w:t>
      </w:r>
      <w:r>
        <w:t xml:space="preserve">   occupation    </w:t>
      </w:r>
      <w:r>
        <w:t xml:space="preserve">   ornate    </w:t>
      </w:r>
      <w:r>
        <w:t xml:space="preserve">   reluctant    </w:t>
      </w:r>
      <w:r>
        <w:t xml:space="preserve">   sheer    </w:t>
      </w:r>
      <w:r>
        <w:t xml:space="preserve">   splendor    </w:t>
      </w:r>
      <w:r>
        <w:t xml:space="preserve">   sympathetic    </w:t>
      </w:r>
      <w:r>
        <w:t xml:space="preserve">   taut    </w:t>
      </w:r>
      <w:r>
        <w:t xml:space="preserve">   teeter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Egypt Games Spelling Week 1 Word Search</dc:title>
  <dcterms:created xsi:type="dcterms:W3CDTF">2021-10-11T06:00:36Z</dcterms:created>
  <dcterms:modified xsi:type="dcterms:W3CDTF">2021-10-11T06:00:36Z</dcterms:modified>
</cp:coreProperties>
</file>