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Egypt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Cataract    </w:t>
      </w:r>
      <w:r>
        <w:t xml:space="preserve">   Delta    </w:t>
      </w:r>
      <w:r>
        <w:t xml:space="preserve">   Double Crown    </w:t>
      </w:r>
      <w:r>
        <w:t xml:space="preserve">   Duat    </w:t>
      </w:r>
      <w:r>
        <w:t xml:space="preserve">   Dynasty    </w:t>
      </w:r>
      <w:r>
        <w:t xml:space="preserve">   King Tut    </w:t>
      </w:r>
      <w:r>
        <w:t xml:space="preserve">   Memphis    </w:t>
      </w:r>
      <w:r>
        <w:t xml:space="preserve">   Pharoah    </w:t>
      </w:r>
      <w:r>
        <w:t xml:space="preserve">   Pyramid    </w:t>
      </w:r>
      <w:r>
        <w:t xml:space="preserve">   Pyramid Texts    </w:t>
      </w:r>
      <w:r>
        <w:t xml:space="preserve">   Sarcophagus    </w:t>
      </w:r>
      <w:r>
        <w:t xml:space="preserve">   Scribe    </w:t>
      </w:r>
      <w:r>
        <w:t xml:space="preserve">   Sphinx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Wordsearch</dc:title>
  <dcterms:created xsi:type="dcterms:W3CDTF">2021-10-11T06:00:42Z</dcterms:created>
  <dcterms:modified xsi:type="dcterms:W3CDTF">2021-10-11T06:00:42Z</dcterms:modified>
</cp:coreProperties>
</file>