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Egypt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famous and romantic pharaoh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youngest pharaoh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money; Egyptian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top of social pyramid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most worshiped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common weapon among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the place were the pharaohs were buried;_______ of the kings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dead Pharaoh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moldy paintings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only worshiped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created the first 365 day calendar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great river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 durable structures in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tallest pyramid;__________ pyramid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necklace jewelry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common clothing materiel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Leader female pharaoh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famous building that collapsed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water gatherer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prized creature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rock made of 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top government official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 buildings were made from this;mud______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age king tut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pyramid that was scrapped for being too unstable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 crossword</dc:title>
  <dcterms:created xsi:type="dcterms:W3CDTF">2021-10-11T06:01:45Z</dcterms:created>
  <dcterms:modified xsi:type="dcterms:W3CDTF">2021-10-11T06:01:45Z</dcterms:modified>
</cp:coreProperties>
</file>