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mummy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Egyptian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found in a 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Ground up rock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Egyptian king or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African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Sandy hot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River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where people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Stream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Triangle shape tomb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</dc:title>
  <dcterms:created xsi:type="dcterms:W3CDTF">2021-10-11T06:01:38Z</dcterms:created>
  <dcterms:modified xsi:type="dcterms:W3CDTF">2021-10-11T06:01:38Z</dcterms:modified>
</cp:coreProperties>
</file>