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Egypt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 The title used  by the rulers  of ancient Egypt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 The world’s longest river, which flows northward through East Africa and into the Mediterranean Sea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Egyptian pharaoh who built the great pyramid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 A mixture of tiny bits of soil and rock carried and deposited by a river.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King of upper Egypt, who united upper and lower Egypt.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professional writer who kept records and copied letters and official documents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 The southern part of ancient Egypt.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 The watering of dry land by means of canals or pipes.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Northern part of ancient Egypt.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 Capital of Egypt’s Old Kingdom, located on the Nile near present day Cairo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kind of paper made from papyrus, a reed plant growing along the Nile, that the ancient Egyptians used for writing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ancient Egyptian system of writing that used symbols to stand for objects, ideas, and sounds.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 ancient city in Upper Egypt that became the capital of the New Kingdom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 The southern part of ancient Egypt.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 The flat, fan shaped land made of silt deposited at the mouth of a river.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 The way people manage money and resources for the production of goods and services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Egypt</dc:title>
  <dcterms:created xsi:type="dcterms:W3CDTF">2021-10-11T06:00:08Z</dcterms:created>
  <dcterms:modified xsi:type="dcterms:W3CDTF">2021-10-11T06:00:08Z</dcterms:modified>
</cp:coreProperties>
</file>