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Egyptian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Egyptian ruler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river found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flat food begining with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Egyptian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Sharp cutting instrument.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Egyptian God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country known for pyramids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dead Pharaoh wrapped in bandages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dry sandy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Creature who guards the pyramids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Kings organs stored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Tut's tomb was found by...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Beetle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rolled up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where a Mummy 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Egyptian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mummys are buried in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Egyptian symbol of eternal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paper like material that Egyptians wrote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coffins are inside a...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Egyptian Crossword</dc:title>
  <dcterms:created xsi:type="dcterms:W3CDTF">2021-10-11T06:00:52Z</dcterms:created>
  <dcterms:modified xsi:type="dcterms:W3CDTF">2021-10-11T06:00:52Z</dcterms:modified>
</cp:coreProperties>
</file>