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haleem    </w:t>
      </w:r>
      <w:r>
        <w:t xml:space="preserve">   chiken tikka    </w:t>
      </w:r>
      <w:r>
        <w:t xml:space="preserve">   cupcake    </w:t>
      </w:r>
      <w:r>
        <w:t xml:space="preserve">   ice cream    </w:t>
      </w:r>
      <w:r>
        <w:t xml:space="preserve">   clothes    </w:t>
      </w:r>
      <w:r>
        <w:t xml:space="preserve">   zul hajj    </w:t>
      </w:r>
      <w:r>
        <w:t xml:space="preserve">   ul adha    </w:t>
      </w:r>
      <w:r>
        <w:t xml:space="preserve">   ul fitar    </w:t>
      </w:r>
      <w:r>
        <w:t xml:space="preserve">   sweets    </w:t>
      </w:r>
      <w:r>
        <w:t xml:space="preserve">   holy month    </w:t>
      </w:r>
      <w:r>
        <w:t xml:space="preserve">   islamic    </w:t>
      </w:r>
      <w:r>
        <w:t xml:space="preserve">   muslim    </w:t>
      </w:r>
      <w:r>
        <w:t xml:space="preserve">   food    </w:t>
      </w:r>
      <w:r>
        <w:t xml:space="preserve">   spiritual    </w:t>
      </w:r>
      <w:r>
        <w:t xml:space="preserve">   pilgrimage    </w:t>
      </w:r>
      <w:r>
        <w:t xml:space="preserve">   shawwal    </w:t>
      </w:r>
      <w:r>
        <w:t xml:space="preserve">   celebration    </w:t>
      </w:r>
      <w:r>
        <w:t xml:space="preserve">   eid prayers    </w:t>
      </w:r>
      <w:r>
        <w:t xml:space="preserve">   family    </w:t>
      </w:r>
      <w:r>
        <w:t xml:space="preserve">   mosque    </w:t>
      </w:r>
      <w:r>
        <w:t xml:space="preserve">   gifts    </w:t>
      </w:r>
      <w:r>
        <w:t xml:space="preserve">   charity    </w:t>
      </w:r>
      <w:r>
        <w:t xml:space="preserve">   henna    </w:t>
      </w:r>
      <w:r>
        <w:t xml:space="preserve">   eidi    </w:t>
      </w:r>
      <w:r>
        <w:t xml:space="preserve">   money    </w:t>
      </w:r>
      <w:r>
        <w:t xml:space="preserve">   mubark    </w:t>
      </w:r>
      <w:r>
        <w:t xml:space="preserve">   Eid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 word search</dc:title>
  <dcterms:created xsi:type="dcterms:W3CDTF">2021-10-11T06:02:10Z</dcterms:created>
  <dcterms:modified xsi:type="dcterms:W3CDTF">2021-10-11T06:02:10Z</dcterms:modified>
</cp:coreProperties>
</file>