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Eighth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Chloe    </w:t>
      </w:r>
      <w:r>
        <w:t xml:space="preserve">   Mary Ella    </w:t>
      </w:r>
      <w:r>
        <w:t xml:space="preserve">   Mattie    </w:t>
      </w:r>
      <w:r>
        <w:t xml:space="preserve">   Brooke    </w:t>
      </w:r>
      <w:r>
        <w:t xml:space="preserve">   Ava    </w:t>
      </w:r>
      <w:r>
        <w:t xml:space="preserve">   Allison    </w:t>
      </w:r>
      <w:r>
        <w:t xml:space="preserve">   Mina    </w:t>
      </w:r>
      <w:r>
        <w:t xml:space="preserve">   Victoria    </w:t>
      </w:r>
      <w:r>
        <w:t xml:space="preserve">   Natalie    </w:t>
      </w:r>
      <w:r>
        <w:t xml:space="preserve">   Marion    </w:t>
      </w:r>
      <w:r>
        <w:t xml:space="preserve">   Amanda    </w:t>
      </w:r>
      <w:r>
        <w:t xml:space="preserve">   Sophia    </w:t>
      </w:r>
      <w:r>
        <w:t xml:space="preserve">   Hope    </w:t>
      </w:r>
      <w:r>
        <w:t xml:space="preserve">   Emilie    </w:t>
      </w:r>
      <w:r>
        <w:t xml:space="preserve">   Anna Kate    </w:t>
      </w:r>
      <w:r>
        <w:t xml:space="preserve">   Raleigh    </w:t>
      </w:r>
      <w:r>
        <w:t xml:space="preserve">   Lauren    </w:t>
      </w:r>
      <w:r>
        <w:t xml:space="preserve">   Claire    </w:t>
      </w:r>
      <w:r>
        <w:t xml:space="preserve">   Kirsten    </w:t>
      </w:r>
      <w:r>
        <w:t xml:space="preserve">   Haley    </w:t>
      </w:r>
      <w:r>
        <w:t xml:space="preserve">   Maria    </w:t>
      </w:r>
      <w:r>
        <w:t xml:space="preserve">   Emily    </w:t>
      </w:r>
      <w:r>
        <w:t xml:space="preserve">   Katherine    </w:t>
      </w:r>
      <w:r>
        <w:t xml:space="preserve">   Presli    </w:t>
      </w:r>
      <w:r>
        <w:t xml:space="preserve">   Marianne    </w:t>
      </w:r>
      <w:r>
        <w:t xml:space="preserve">   Ella    </w:t>
      </w:r>
      <w:r>
        <w:t xml:space="preserve">   Cayla    </w:t>
      </w:r>
      <w:r>
        <w:t xml:space="preserve">   Alexandra    </w:t>
      </w:r>
      <w:r>
        <w:t xml:space="preserve">   Ellie    </w:t>
      </w:r>
      <w:r>
        <w:t xml:space="preserve">   Luci    </w:t>
      </w:r>
      <w:r>
        <w:t xml:space="preserve">   Madison    </w:t>
      </w:r>
      <w:r>
        <w:t xml:space="preserve">   Olivia    </w:t>
      </w:r>
      <w:r>
        <w:t xml:space="preserve">   Skylar    </w:t>
      </w:r>
      <w:r>
        <w:t xml:space="preserve">   Kaitlyn    </w:t>
      </w:r>
      <w:r>
        <w:t xml:space="preserve">   Anna    </w:t>
      </w:r>
      <w:r>
        <w:t xml:space="preserve">   Alexa    </w:t>
      </w:r>
      <w:r>
        <w:t xml:space="preserve">   Bailey    </w:t>
      </w:r>
      <w:r>
        <w:t xml:space="preserve">   Juliette    </w:t>
      </w:r>
      <w:r>
        <w:t xml:space="preserve">   Emma    </w:t>
      </w:r>
      <w:r>
        <w:t xml:space="preserve">   Molly    </w:t>
      </w:r>
      <w:r>
        <w:t xml:space="preserve">   Helen    </w:t>
      </w:r>
      <w:r>
        <w:t xml:space="preserve">   Kathleen    </w:t>
      </w:r>
      <w:r>
        <w:t xml:space="preserve">   Julia    </w:t>
      </w:r>
      <w:r>
        <w:t xml:space="preserve">   Megan    </w:t>
      </w:r>
      <w:r>
        <w:t xml:space="preserve">   Isabel    </w:t>
      </w:r>
      <w:r>
        <w:t xml:space="preserve">   Mallory    </w:t>
      </w:r>
      <w:r>
        <w:t xml:space="preserve">   Camryn    </w:t>
      </w:r>
      <w:r>
        <w:t xml:space="preserve">   Erica    </w:t>
      </w:r>
      <w:r>
        <w:t xml:space="preserve">   Cambrie    </w:t>
      </w:r>
      <w:r>
        <w:t xml:space="preserve">   Caroline    </w:t>
      </w:r>
      <w:r>
        <w:t xml:space="preserve">   Kendall    </w:t>
      </w:r>
      <w:r>
        <w:t xml:space="preserve">   Samantha    </w:t>
      </w:r>
      <w:r>
        <w:t xml:space="preserve">   Sarah    </w:t>
      </w:r>
      <w:r>
        <w:t xml:space="preserve">   Paulina    </w:t>
      </w:r>
      <w:r>
        <w:t xml:space="preserve">   Ann Margret    </w:t>
      </w:r>
      <w:r>
        <w:t xml:space="preserve">   Kylie    </w:t>
      </w:r>
      <w:r>
        <w:t xml:space="preserve">   Kate    </w:t>
      </w:r>
      <w:r>
        <w:t xml:space="preserve">   Tayler    </w:t>
      </w:r>
      <w:r>
        <w:t xml:space="preserve">   Anna Camille    </w:t>
      </w:r>
      <w:r>
        <w:t xml:space="preserve">   Sidney    </w:t>
      </w:r>
      <w:r>
        <w:t xml:space="preserve">   Landen    </w:t>
      </w:r>
      <w:r>
        <w:t xml:space="preserve">   Abigail    </w:t>
      </w:r>
      <w:r>
        <w:t xml:space="preserve">   Margret    </w:t>
      </w:r>
      <w:r>
        <w:t xml:space="preserve">   Madeline    </w:t>
      </w:r>
      <w:r>
        <w:t xml:space="preserve">   Rebecca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Grade</dc:title>
  <dcterms:created xsi:type="dcterms:W3CDTF">2021-10-11T06:01:29Z</dcterms:created>
  <dcterms:modified xsi:type="dcterms:W3CDTF">2021-10-11T06:01:29Z</dcterms:modified>
</cp:coreProperties>
</file>