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Eisteddfod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Ysgrifennu    </w:t>
      </w:r>
      <w:r>
        <w:t xml:space="preserve">   Crefftau    </w:t>
      </w:r>
      <w:r>
        <w:t xml:space="preserve">   Celf    </w:t>
      </w:r>
      <w:r>
        <w:t xml:space="preserve">   Dinbych    </w:t>
      </w:r>
      <w:r>
        <w:t xml:space="preserve">   Cymru    </w:t>
      </w:r>
      <w:r>
        <w:t xml:space="preserve">   Tent    </w:t>
      </w:r>
      <w:r>
        <w:t xml:space="preserve">   Carafan    </w:t>
      </w:r>
      <w:r>
        <w:t xml:space="preserve">   Ffair    </w:t>
      </w:r>
      <w:r>
        <w:t xml:space="preserve">   Llwyfan    </w:t>
      </w:r>
      <w:r>
        <w:t xml:space="preserve">   Offerynnau    </w:t>
      </w:r>
      <w:r>
        <w:t xml:space="preserve">   Cadair    </w:t>
      </w:r>
      <w:r>
        <w:t xml:space="preserve">   Medal    </w:t>
      </w:r>
      <w:r>
        <w:t xml:space="preserve">   Coron    </w:t>
      </w:r>
      <w:r>
        <w:t xml:space="preserve">   Dawnsio    </w:t>
      </w:r>
      <w:r>
        <w:t xml:space="preserve">   Maes    </w:t>
      </w:r>
      <w:r>
        <w:t xml:space="preserve">   cor    </w:t>
      </w:r>
      <w:r>
        <w:t xml:space="preserve">   Adrodd    </w:t>
      </w:r>
      <w:r>
        <w:t xml:space="preserve">   Canu    </w:t>
      </w:r>
      <w:r>
        <w:t xml:space="preserve">   Pafiliwm    </w:t>
      </w:r>
      <w:r>
        <w:t xml:space="preserve">   MrUrdd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Eisteddfod</dc:title>
  <dcterms:created xsi:type="dcterms:W3CDTF">2021-10-11T06:02:50Z</dcterms:created>
  <dcterms:modified xsi:type="dcterms:W3CDTF">2021-10-11T06:02:50Z</dcterms:modified>
</cp:coreProperties>
</file>