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Eksieperfeksie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Watter tipe gesin is hulle?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“Ons” en “Net ek”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gedig bestaan uit 7 ___________.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Ek-spreker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eerste 5 strofes bestaan uit 4 versreëls en is ook bekend as 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Die woord moet uitstaan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 mens Lae-Gi hawermout, groente, vrugte en min sout eet wys dit dat jy goeie _______________ het.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kwatryne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Hulle oefen gereeld.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Pa en Ma het goeie werk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Rympatroon van die eerste 5 strofes.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strofes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meisie lei aan 'n eetversteuring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pilates,swem, gewigte en spin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‘n voorbeeld van assonansie (halfrym) in strofe 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Eksieperfeksie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woorde uit strofe 6 aan wat kontras aandui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eetgewoontes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funksie van alleenplasing in strofe 7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gebroke rym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tipe spreker kry ons in die gedig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Bulimie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Eksieperfeksie</dc:title>
  <dcterms:created xsi:type="dcterms:W3CDTF">2021-10-12T14:13:34Z</dcterms:created>
  <dcterms:modified xsi:type="dcterms:W3CDTF">2021-10-12T14:13:34Z</dcterms:modified>
</cp:coreProperties>
</file>