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Aeropuerto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¿Puedo comprar un boleto en el 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Podemos ver a qué hora sale el avión en la pantalla de salidas 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¿Cuántos _____ hay en el avión?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_____ está despegando ahora.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¿Cuál es  el número de tu _____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 _____ es Ontario, Canada.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El/la _____ trabaja con el/la copiloto.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¿Cuántas _____ tienes que facturar?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El_____ de mi vuelo es el 234.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tienes que poner tu maleta en la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¿Dónde está tu ______? (suitcase)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Necesitas tu pasaporte para ir a un país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puede fumar un cigarro, porque estamos en la _____ de no fumar.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Algunos pasajeros pasan por la  _____ cuando llegan a un país extranjero.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Necesitas un _____ para hacer un viaje internacional.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señora pone su equipaje en el  _____ del taxi.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El/la _____ está revisando el boleto.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Puedes ir al aeropuerto en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Voy a recoger mi equipaje  en el _____ de equipaje.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Estoy haciendo un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Aeropuerto</dc:title>
  <dcterms:created xsi:type="dcterms:W3CDTF">2021-10-12T14:13:49Z</dcterms:created>
  <dcterms:modified xsi:type="dcterms:W3CDTF">2021-10-12T14:13:49Z</dcterms:modified>
</cp:coreProperties>
</file>