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Arte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fresco sobre yeso    </w:t>
      </w:r>
      <w:r>
        <w:t xml:space="preserve">   plano    </w:t>
      </w:r>
      <w:r>
        <w:t xml:space="preserve">   la obra    </w:t>
      </w:r>
      <w:r>
        <w:t xml:space="preserve">   el museo    </w:t>
      </w:r>
      <w:r>
        <w:t xml:space="preserve">   de madera    </w:t>
      </w:r>
      <w:r>
        <w:t xml:space="preserve">   de bronce    </w:t>
      </w:r>
      <w:r>
        <w:t xml:space="preserve">   la estatua    </w:t>
      </w:r>
      <w:r>
        <w:t xml:space="preserve">   la escultura    </w:t>
      </w:r>
      <w:r>
        <w:t xml:space="preserve">   pintar    </w:t>
      </w:r>
      <w:r>
        <w:t xml:space="preserve">   el cuadro    </w:t>
      </w:r>
      <w:r>
        <w:t xml:space="preserve">   el pincel    </w:t>
      </w:r>
      <w:r>
        <w:t xml:space="preserve">   el caballete    </w:t>
      </w:r>
      <w:r>
        <w:t xml:space="preserve">   el lienzo    </w:t>
      </w:r>
      <w:r>
        <w:t xml:space="preserve">   la pintura    </w:t>
      </w:r>
      <w:r>
        <w:t xml:space="preserve">   el arte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Arte</dc:title>
  <dcterms:created xsi:type="dcterms:W3CDTF">2021-10-12T14:12:06Z</dcterms:created>
  <dcterms:modified xsi:type="dcterms:W3CDTF">2021-10-12T14:12:06Z</dcterms:modified>
</cp:coreProperties>
</file>