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Calendario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dos mil dieciocho    </w:t>
      </w:r>
      <w:r>
        <w:t xml:space="preserve">   manana    </w:t>
      </w:r>
      <w:r>
        <w:t xml:space="preserve">   hoy    </w:t>
      </w:r>
      <w:r>
        <w:t xml:space="preserve">   la fecha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domingo    </w:t>
      </w:r>
      <w:r>
        <w:t xml:space="preserve">   la semana    </w:t>
      </w:r>
      <w:r>
        <w:t xml:space="preserve">   los dias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los meses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Calendario</dc:title>
  <dcterms:created xsi:type="dcterms:W3CDTF">2021-10-11T06:02:44Z</dcterms:created>
  <dcterms:modified xsi:type="dcterms:W3CDTF">2021-10-11T06:02:44Z</dcterms:modified>
</cp:coreProperties>
</file>