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 Calendario y la fecha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verano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agosto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miércoles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otoño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noviembre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septiembre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junio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invierno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viernes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sábado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febrero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primavera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diciembre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octubre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abril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Calendario y la fecha</dc:title>
  <dcterms:created xsi:type="dcterms:W3CDTF">2021-10-11T06:02:29Z</dcterms:created>
  <dcterms:modified xsi:type="dcterms:W3CDTF">2021-10-11T06:02:29Z</dcterms:modified>
</cp:coreProperties>
</file>