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Cuepro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el pelo    </w:t>
      </w:r>
      <w:r>
        <w:t xml:space="preserve">   los pulmones    </w:t>
      </w:r>
      <w:r>
        <w:t xml:space="preserve">   el pecho    </w:t>
      </w:r>
      <w:r>
        <w:t xml:space="preserve">   la nariz    </w:t>
      </w:r>
      <w:r>
        <w:t xml:space="preserve">   el pie    </w:t>
      </w:r>
      <w:r>
        <w:t xml:space="preserve">   la cadera    </w:t>
      </w:r>
      <w:r>
        <w:t xml:space="preserve">   la cintura    </w:t>
      </w:r>
      <w:r>
        <w:t xml:space="preserve">   las uñas    </w:t>
      </w:r>
      <w:r>
        <w:t xml:space="preserve">   la lengua    </w:t>
      </w:r>
      <w:r>
        <w:t xml:space="preserve">   la barbilla    </w:t>
      </w:r>
      <w:r>
        <w:t xml:space="preserve">   la cara    </w:t>
      </w:r>
      <w:r>
        <w:t xml:space="preserve">   el codo    </w:t>
      </w:r>
      <w:r>
        <w:t xml:space="preserve">   la frente    </w:t>
      </w:r>
      <w:r>
        <w:t xml:space="preserve">   la piel    </w:t>
      </w:r>
      <w:r>
        <w:t xml:space="preserve">   la muñeca    </w:t>
      </w:r>
      <w:r>
        <w:t xml:space="preserve">   la cabeza    </w:t>
      </w:r>
      <w:r>
        <w:t xml:space="preserve">   las pestañas    </w:t>
      </w:r>
      <w:r>
        <w:t xml:space="preserve">   los dedos del pie    </w:t>
      </w:r>
      <w:r>
        <w:t xml:space="preserve">   los dientes    </w:t>
      </w:r>
      <w:r>
        <w:t xml:space="preserve">   la boca    </w:t>
      </w:r>
      <w:r>
        <w:t xml:space="preserve">   los labios    </w:t>
      </w:r>
      <w:r>
        <w:t xml:space="preserve">   las cejas    </w:t>
      </w:r>
      <w:r>
        <w:t xml:space="preserve">   la espalda    </w:t>
      </w:r>
      <w:r>
        <w:t xml:space="preserve">   el talón    </w:t>
      </w:r>
      <w:r>
        <w:t xml:space="preserve">   el cuerpo    </w:t>
      </w:r>
      <w:r>
        <w:t xml:space="preserve">   el cuello    </w:t>
      </w:r>
      <w:r>
        <w:t xml:space="preserve">   el brazo    </w:t>
      </w:r>
      <w:r>
        <w:t xml:space="preserve">   el estómago    </w:t>
      </w:r>
      <w:r>
        <w:t xml:space="preserve">   la mejilla    </w:t>
      </w:r>
      <w:r>
        <w:t xml:space="preserve">   la rodilla    </w:t>
      </w:r>
      <w:r>
        <w:t xml:space="preserve">   el cráneo    </w:t>
      </w:r>
      <w:r>
        <w:t xml:space="preserve">   el tobillo    </w:t>
      </w:r>
      <w:r>
        <w:t xml:space="preserve">   los hombros    </w:t>
      </w:r>
      <w:r>
        <w:t xml:space="preserve">   la pierna    </w:t>
      </w:r>
      <w:r>
        <w:t xml:space="preserve">   la oreja    </w:t>
      </w:r>
      <w:r>
        <w:t xml:space="preserve">   la mano    </w:t>
      </w:r>
      <w:r>
        <w:t xml:space="preserve">   la garganta    </w:t>
      </w:r>
      <w:r>
        <w:t xml:space="preserve">   los dedos    </w:t>
      </w:r>
      <w:r>
        <w:t xml:space="preserve">   el corazón    </w:t>
      </w:r>
      <w:r>
        <w:t xml:space="preserve">   el 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Cuepro</dc:title>
  <dcterms:created xsi:type="dcterms:W3CDTF">2021-10-11T06:03:22Z</dcterms:created>
  <dcterms:modified xsi:type="dcterms:W3CDTF">2021-10-11T06:03:22Z</dcterms:modified>
</cp:coreProperties>
</file>