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Cuerpo</w:t>
      </w:r>
    </w:p>
    <w:p>
      <w:pPr>
        <w:pStyle w:val="Questions"/>
      </w:pPr>
      <w:r>
        <w:t xml:space="preserve">1. NGIRFE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TASCHMO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EFTE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HDESORUL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ERA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6. LGE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7. HADN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BODY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IPL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10. TEHET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ATISW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EYES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OELWB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HIRA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EENK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KACB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ORTTHA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CEFA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MHUOT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STRWI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LKNAE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ENSO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23. CKEN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24. ARM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25. RAHET </w:t>
      </w:r>
      <w:r>
        <w:rPr>
          <w:u w:val="single"/>
        </w:rPr>
        <w:t xml:space="preserve">_____________________________________________</w:t>
      </w:r>
    </w:p>
    <w:p>
      <w:pPr>
        <w:pStyle w:val="WordBankLarge"/>
      </w:pPr>
      <w:r>
        <w:t xml:space="preserve">   finger    </w:t>
      </w:r>
      <w:r>
        <w:t xml:space="preserve">   stomach    </w:t>
      </w:r>
      <w:r>
        <w:t xml:space="preserve">   feet    </w:t>
      </w:r>
      <w:r>
        <w:t xml:space="preserve">   shoulder    </w:t>
      </w:r>
      <w:r>
        <w:t xml:space="preserve">   ear    </w:t>
      </w:r>
      <w:r>
        <w:t xml:space="preserve">   leg    </w:t>
      </w:r>
      <w:r>
        <w:t xml:space="preserve">   hand    </w:t>
      </w:r>
      <w:r>
        <w:t xml:space="preserve">   body    </w:t>
      </w:r>
      <w:r>
        <w:t xml:space="preserve">   lip    </w:t>
      </w:r>
      <w:r>
        <w:t xml:space="preserve">   teeth    </w:t>
      </w:r>
      <w:r>
        <w:t xml:space="preserve">   waist    </w:t>
      </w:r>
      <w:r>
        <w:t xml:space="preserve">   eyes    </w:t>
      </w:r>
      <w:r>
        <w:t xml:space="preserve">   elbow    </w:t>
      </w:r>
      <w:r>
        <w:t xml:space="preserve">   hair    </w:t>
      </w:r>
      <w:r>
        <w:t xml:space="preserve">   knee    </w:t>
      </w:r>
      <w:r>
        <w:t xml:space="preserve">   back    </w:t>
      </w:r>
      <w:r>
        <w:t xml:space="preserve">   throat    </w:t>
      </w:r>
      <w:r>
        <w:t xml:space="preserve">   face    </w:t>
      </w:r>
      <w:r>
        <w:t xml:space="preserve">   mouth    </w:t>
      </w:r>
      <w:r>
        <w:t xml:space="preserve">   wrist    </w:t>
      </w:r>
      <w:r>
        <w:t xml:space="preserve">   ankle    </w:t>
      </w:r>
      <w:r>
        <w:t xml:space="preserve">   nose    </w:t>
      </w:r>
      <w:r>
        <w:t xml:space="preserve">   neck    </w:t>
      </w:r>
      <w:r>
        <w:t xml:space="preserve">   arm    </w:t>
      </w:r>
      <w:r>
        <w:t xml:space="preserve">   heart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Cuerpo</dc:title>
  <dcterms:created xsi:type="dcterms:W3CDTF">2021-10-11T06:02:36Z</dcterms:created>
  <dcterms:modified xsi:type="dcterms:W3CDTF">2021-10-11T06:02:36Z</dcterms:modified>
</cp:coreProperties>
</file>