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El Cuerpo - The Body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Ñ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Ó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Cuerpo - The Body</dc:title>
  <dcterms:created xsi:type="dcterms:W3CDTF">2022-08-22T21:51:32Z</dcterms:created>
  <dcterms:modified xsi:type="dcterms:W3CDTF">2022-08-22T21:51:32Z</dcterms:modified>
</cp:coreProperties>
</file>