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above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bend in your legs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makes you able to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you use to walk(not feet)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you taste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between your neck and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you speak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on the top of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you see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have five on each hand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other word for 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attached by your shoulders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your hips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 the front of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 you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 the side of your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the end of your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beats in your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bend in your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attached to your legs , helps you walk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Cuerpo</dc:title>
  <dcterms:created xsi:type="dcterms:W3CDTF">2021-10-11T06:02:26Z</dcterms:created>
  <dcterms:modified xsi:type="dcterms:W3CDTF">2021-10-11T06:02:26Z</dcterms:modified>
</cp:coreProperties>
</file>