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Cuerpo</w:t>
      </w:r>
    </w:p>
    <w:p>
      <w:pPr>
        <w:pStyle w:val="Questions"/>
      </w:pPr>
      <w:r>
        <w:t xml:space="preserve">1. NGIRFE </w:t>
      </w:r>
      <w:r>
        <w:rPr>
          <w:u w:val="single"/>
        </w:rPr>
        <w:t xml:space="preserve">__finger____________________________________</w:t>
      </w:r>
    </w:p>
    <w:p>
      <w:pPr>
        <w:pStyle w:val="Questions"/>
      </w:pPr>
      <w:r>
        <w:t xml:space="preserve">2. TASCHMO </w:t>
      </w:r>
      <w:r>
        <w:rPr>
          <w:u w:val="single"/>
        </w:rPr>
        <w:t xml:space="preserve">__stomach__________________________________</w:t>
      </w:r>
    </w:p>
    <w:p>
      <w:pPr>
        <w:pStyle w:val="Questions"/>
      </w:pPr>
      <w:r>
        <w:t xml:space="preserve">3. EFTE </w:t>
      </w:r>
      <w:r>
        <w:rPr>
          <w:u w:val="single"/>
        </w:rPr>
        <w:t xml:space="preserve">__feet________________________________________</w:t>
      </w:r>
    </w:p>
    <w:p>
      <w:pPr>
        <w:pStyle w:val="Questions"/>
      </w:pPr>
      <w:r>
        <w:t xml:space="preserve">4. HDESORUL </w:t>
      </w:r>
      <w:r>
        <w:rPr>
          <w:u w:val="single"/>
        </w:rPr>
        <w:t xml:space="preserve">__shoulder________________________________</w:t>
      </w:r>
    </w:p>
    <w:p>
      <w:pPr>
        <w:pStyle w:val="Questions"/>
      </w:pPr>
      <w:r>
        <w:t xml:space="preserve">5. ERA </w:t>
      </w:r>
      <w:r>
        <w:rPr>
          <w:u w:val="single"/>
        </w:rPr>
        <w:t xml:space="preserve">__ear__________________________________________</w:t>
      </w:r>
    </w:p>
    <w:p>
      <w:pPr>
        <w:pStyle w:val="Questions"/>
      </w:pPr>
      <w:r>
        <w:t xml:space="preserve">6. LGE </w:t>
      </w:r>
      <w:r>
        <w:rPr>
          <w:u w:val="single"/>
        </w:rPr>
        <w:t xml:space="preserve">__leg__________________________________________</w:t>
      </w:r>
    </w:p>
    <w:p>
      <w:pPr>
        <w:pStyle w:val="Questions"/>
      </w:pPr>
      <w:r>
        <w:t xml:space="preserve">7. HADN </w:t>
      </w:r>
      <w:r>
        <w:rPr>
          <w:u w:val="single"/>
        </w:rPr>
        <w:t xml:space="preserve">__hand________________________________________</w:t>
      </w:r>
    </w:p>
    <w:p>
      <w:pPr>
        <w:pStyle w:val="Questions"/>
      </w:pPr>
      <w:r>
        <w:t xml:space="preserve">8. BODY </w:t>
      </w:r>
      <w:r>
        <w:rPr>
          <w:u w:val="single"/>
        </w:rPr>
        <w:t xml:space="preserve">__body________________________________________</w:t>
      </w:r>
    </w:p>
    <w:p>
      <w:pPr>
        <w:pStyle w:val="Questions"/>
      </w:pPr>
      <w:r>
        <w:t xml:space="preserve">9. IPL </w:t>
      </w:r>
      <w:r>
        <w:rPr>
          <w:u w:val="single"/>
        </w:rPr>
        <w:t xml:space="preserve">__lip__________________________________________</w:t>
      </w:r>
    </w:p>
    <w:p>
      <w:pPr>
        <w:pStyle w:val="Questions"/>
      </w:pPr>
      <w:r>
        <w:t xml:space="preserve">10. TEHET </w:t>
      </w:r>
      <w:r>
        <w:rPr>
          <w:u w:val="single"/>
        </w:rPr>
        <w:t xml:space="preserve">__teeth______________________________________</w:t>
      </w:r>
    </w:p>
    <w:p>
      <w:pPr>
        <w:pStyle w:val="Questions"/>
      </w:pPr>
      <w:r>
        <w:t xml:space="preserve">11. ATISW </w:t>
      </w:r>
      <w:r>
        <w:rPr>
          <w:u w:val="single"/>
        </w:rPr>
        <w:t xml:space="preserve">__waist______________________________________</w:t>
      </w:r>
    </w:p>
    <w:p>
      <w:pPr>
        <w:pStyle w:val="Questions"/>
      </w:pPr>
      <w:r>
        <w:t xml:space="preserve">12. EYES </w:t>
      </w:r>
      <w:r>
        <w:rPr>
          <w:u w:val="single"/>
        </w:rPr>
        <w:t xml:space="preserve">__eyes________________________________________</w:t>
      </w:r>
    </w:p>
    <w:p>
      <w:pPr>
        <w:pStyle w:val="Questions"/>
      </w:pPr>
      <w:r>
        <w:t xml:space="preserve">13. OELWB </w:t>
      </w:r>
      <w:r>
        <w:rPr>
          <w:u w:val="single"/>
        </w:rPr>
        <w:t xml:space="preserve">__elbow______________________________________</w:t>
      </w:r>
    </w:p>
    <w:p>
      <w:pPr>
        <w:pStyle w:val="Questions"/>
      </w:pPr>
      <w:r>
        <w:t xml:space="preserve">14. HIRA </w:t>
      </w:r>
      <w:r>
        <w:rPr>
          <w:u w:val="single"/>
        </w:rPr>
        <w:t xml:space="preserve">__hair________________________________________</w:t>
      </w:r>
    </w:p>
    <w:p>
      <w:pPr>
        <w:pStyle w:val="Questions"/>
      </w:pPr>
      <w:r>
        <w:t xml:space="preserve">15. EENK </w:t>
      </w:r>
      <w:r>
        <w:rPr>
          <w:u w:val="single"/>
        </w:rPr>
        <w:t xml:space="preserve">__knee________________________________________</w:t>
      </w:r>
    </w:p>
    <w:p>
      <w:pPr>
        <w:pStyle w:val="Questions"/>
      </w:pPr>
      <w:r>
        <w:t xml:space="preserve">16. KACB </w:t>
      </w:r>
      <w:r>
        <w:rPr>
          <w:u w:val="single"/>
        </w:rPr>
        <w:t xml:space="preserve">__back________________________________________</w:t>
      </w:r>
    </w:p>
    <w:p>
      <w:pPr>
        <w:pStyle w:val="Questions"/>
      </w:pPr>
      <w:r>
        <w:t xml:space="preserve">17. ORTTHA </w:t>
      </w:r>
      <w:r>
        <w:rPr>
          <w:u w:val="single"/>
        </w:rPr>
        <w:t xml:space="preserve">__throat____________________________________</w:t>
      </w:r>
    </w:p>
    <w:p>
      <w:pPr>
        <w:pStyle w:val="Questions"/>
      </w:pPr>
      <w:r>
        <w:t xml:space="preserve">18. CEFA </w:t>
      </w:r>
      <w:r>
        <w:rPr>
          <w:u w:val="single"/>
        </w:rPr>
        <w:t xml:space="preserve">__face________________________________________</w:t>
      </w:r>
    </w:p>
    <w:p>
      <w:pPr>
        <w:pStyle w:val="Questions"/>
      </w:pPr>
      <w:r>
        <w:t xml:space="preserve">19. MHUOT </w:t>
      </w:r>
      <w:r>
        <w:rPr>
          <w:u w:val="single"/>
        </w:rPr>
        <w:t xml:space="preserve">__mouth______________________________________</w:t>
      </w:r>
    </w:p>
    <w:p>
      <w:pPr>
        <w:pStyle w:val="Questions"/>
      </w:pPr>
      <w:r>
        <w:t xml:space="preserve">20. STRWI </w:t>
      </w:r>
      <w:r>
        <w:rPr>
          <w:u w:val="single"/>
        </w:rPr>
        <w:t xml:space="preserve">__wrist______________________________________</w:t>
      </w:r>
    </w:p>
    <w:p>
      <w:pPr>
        <w:pStyle w:val="Questions"/>
      </w:pPr>
      <w:r>
        <w:t xml:space="preserve">21. LKNAE </w:t>
      </w:r>
      <w:r>
        <w:rPr>
          <w:u w:val="single"/>
        </w:rPr>
        <w:t xml:space="preserve">__ankle______________________________________</w:t>
      </w:r>
    </w:p>
    <w:p>
      <w:pPr>
        <w:pStyle w:val="Questions"/>
      </w:pPr>
      <w:r>
        <w:t xml:space="preserve">22. ENSO </w:t>
      </w:r>
      <w:r>
        <w:rPr>
          <w:u w:val="single"/>
        </w:rPr>
        <w:t xml:space="preserve">__nose________________________________________</w:t>
      </w:r>
    </w:p>
    <w:p>
      <w:pPr>
        <w:pStyle w:val="Questions"/>
      </w:pPr>
      <w:r>
        <w:t xml:space="preserve">23. CKEN </w:t>
      </w:r>
      <w:r>
        <w:rPr>
          <w:u w:val="single"/>
        </w:rPr>
        <w:t xml:space="preserve">__neck________________________________________</w:t>
      </w:r>
    </w:p>
    <w:p>
      <w:pPr>
        <w:pStyle w:val="Questions"/>
      </w:pPr>
      <w:r>
        <w:t xml:space="preserve">24. ARM </w:t>
      </w:r>
      <w:r>
        <w:rPr>
          <w:u w:val="single"/>
        </w:rPr>
        <w:t xml:space="preserve">__arm__________________________________________</w:t>
      </w:r>
    </w:p>
    <w:p>
      <w:pPr>
        <w:pStyle w:val="Questions"/>
      </w:pPr>
      <w:r>
        <w:t xml:space="preserve">25. RAHET </w:t>
      </w:r>
      <w:r>
        <w:rPr>
          <w:u w:val="single"/>
        </w:rPr>
        <w:t xml:space="preserve">__heart______________________________________</w:t>
      </w:r>
    </w:p>
    <w:p>
      <w:pPr>
        <w:pStyle w:val="WordBankLarge"/>
      </w:pPr>
      <w:r>
        <w:t xml:space="preserve">   finger    </w:t>
      </w:r>
      <w:r>
        <w:t xml:space="preserve">   stomach    </w:t>
      </w:r>
      <w:r>
        <w:t xml:space="preserve">   feet    </w:t>
      </w:r>
      <w:r>
        <w:t xml:space="preserve">   shoulder    </w:t>
      </w:r>
      <w:r>
        <w:t xml:space="preserve">   ear    </w:t>
      </w:r>
      <w:r>
        <w:t xml:space="preserve">   leg    </w:t>
      </w:r>
      <w:r>
        <w:t xml:space="preserve">   hand    </w:t>
      </w:r>
      <w:r>
        <w:t xml:space="preserve">   body    </w:t>
      </w:r>
      <w:r>
        <w:t xml:space="preserve">   lip    </w:t>
      </w:r>
      <w:r>
        <w:t xml:space="preserve">   teeth    </w:t>
      </w:r>
      <w:r>
        <w:t xml:space="preserve">   waist    </w:t>
      </w:r>
      <w:r>
        <w:t xml:space="preserve">   eyes    </w:t>
      </w:r>
      <w:r>
        <w:t xml:space="preserve">   elbow    </w:t>
      </w:r>
      <w:r>
        <w:t xml:space="preserve">   hair    </w:t>
      </w:r>
      <w:r>
        <w:t xml:space="preserve">   knee    </w:t>
      </w:r>
      <w:r>
        <w:t xml:space="preserve">   back    </w:t>
      </w:r>
      <w:r>
        <w:t xml:space="preserve">   throat    </w:t>
      </w:r>
      <w:r>
        <w:t xml:space="preserve">   face    </w:t>
      </w:r>
      <w:r>
        <w:t xml:space="preserve">   mouth    </w:t>
      </w:r>
      <w:r>
        <w:t xml:space="preserve">   wrist    </w:t>
      </w:r>
      <w:r>
        <w:t xml:space="preserve">   ankle    </w:t>
      </w:r>
      <w:r>
        <w:t xml:space="preserve">   nose    </w:t>
      </w:r>
      <w:r>
        <w:t xml:space="preserve">   neck    </w:t>
      </w:r>
      <w:r>
        <w:t xml:space="preserve">   arm    </w:t>
      </w:r>
      <w:r>
        <w:t xml:space="preserve">   heart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Cuerpo</dc:title>
  <dcterms:created xsi:type="dcterms:W3CDTF">2021-10-11T06:02:37Z</dcterms:created>
  <dcterms:modified xsi:type="dcterms:W3CDTF">2021-10-11T06:02:37Z</dcterms:modified>
</cp:coreProperties>
</file>