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Día de San Valentín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 carta de amor    </w:t>
      </w:r>
      <w:r>
        <w:t xml:space="preserve">   Amar    </w:t>
      </w:r>
      <w:r>
        <w:t xml:space="preserve">   Felicidad    </w:t>
      </w:r>
      <w:r>
        <w:t xml:space="preserve">   Rosado    </w:t>
      </w:r>
      <w:r>
        <w:t xml:space="preserve">   El corazón    </w:t>
      </w:r>
      <w:r>
        <w:t xml:space="preserve">   La amistad    </w:t>
      </w:r>
      <w:r>
        <w:t xml:space="preserve">   El peluche    </w:t>
      </w:r>
      <w:r>
        <w:t xml:space="preserve">   Los chocolates    </w:t>
      </w:r>
      <w:r>
        <w:t xml:space="preserve">   Las flores    </w:t>
      </w:r>
      <w:r>
        <w:t xml:space="preserve">   El Día de San Valentín    </w:t>
      </w:r>
      <w:r>
        <w:t xml:space="preserve">   La flecha    </w:t>
      </w:r>
      <w:r>
        <w:t xml:space="preserve">   el amor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Día de San Valentín </dc:title>
  <dcterms:created xsi:type="dcterms:W3CDTF">2021-10-11T06:03:38Z</dcterms:created>
  <dcterms:modified xsi:type="dcterms:W3CDTF">2021-10-11T06:03:38Z</dcterms:modified>
</cp:coreProperties>
</file>