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 Deafo (Book Project)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Her best friend/sidekick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Her first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 hopes to be the __________ kid in the school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Cece's friend who gave her fritos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Her father got a _________ pencil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main character and author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Her favorite lollipop flavor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Her kindergarten teacher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friend that invited Cece to a sleepover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Her superhero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Mr.Potts is her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Her father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Cece's sister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 math is when Cece is considered a hero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type of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_______ 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Her first best 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Cece's brother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Her crush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She loves her _______ suit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Deafo (Book Project)</dc:title>
  <dcterms:created xsi:type="dcterms:W3CDTF">2021-10-11T06:02:34Z</dcterms:created>
  <dcterms:modified xsi:type="dcterms:W3CDTF">2021-10-11T06:02:34Z</dcterms:modified>
</cp:coreProperties>
</file>