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"El Desayuno y el Almuerzo"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desayuno    </w:t>
      </w:r>
      <w:r>
        <w:t xml:space="preserve">   ensalada    </w:t>
      </w:r>
      <w:r>
        <w:t xml:space="preserve">   fresas    </w:t>
      </w:r>
      <w:r>
        <w:t xml:space="preserve">   galletas    </w:t>
      </w:r>
      <w:r>
        <w:t xml:space="preserve">   hamburguesa    </w:t>
      </w:r>
      <w:r>
        <w:t xml:space="preserve">   huevos    </w:t>
      </w:r>
      <w:r>
        <w:t xml:space="preserve">   jamon    </w:t>
      </w:r>
      <w:r>
        <w:t xml:space="preserve">   jugo    </w:t>
      </w:r>
      <w:r>
        <w:t xml:space="preserve">   leche    </w:t>
      </w:r>
      <w:r>
        <w:t xml:space="preserve">   limonada    </w:t>
      </w:r>
      <w:r>
        <w:t xml:space="preserve">   manzana    </w:t>
      </w:r>
      <w:r>
        <w:t xml:space="preserve">   papas fritas    </w:t>
      </w:r>
      <w:r>
        <w:t xml:space="preserve">   perrito caliente    </w:t>
      </w:r>
      <w:r>
        <w:t xml:space="preserve">   pizza    </w:t>
      </w:r>
      <w:r>
        <w:t xml:space="preserve">   platanos    </w:t>
      </w:r>
      <w:r>
        <w:t xml:space="preserve">   queso    </w:t>
      </w:r>
      <w:r>
        <w:t xml:space="preserve">   salchichas    </w:t>
      </w:r>
      <w:r>
        <w:t xml:space="preserve">   sandwich    </w:t>
      </w:r>
      <w:r>
        <w:t xml:space="preserve">   tocino    </w:t>
      </w:r>
      <w:r>
        <w:t xml:space="preserve">   yogur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"El Desayuno y el Almuerzo" Word Search</dc:title>
  <dcterms:created xsi:type="dcterms:W3CDTF">2021-10-10T23:50:43Z</dcterms:created>
  <dcterms:modified xsi:type="dcterms:W3CDTF">2021-10-10T23:50:43Z</dcterms:modified>
</cp:coreProperties>
</file>