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Futuro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will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will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or she will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will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will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will do or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will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will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will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will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all will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 will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will sweep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will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or she will vacuum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or she will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will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will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will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will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or she will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will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or she will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will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will teach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Futuro Crucigrama</dc:title>
  <dcterms:created xsi:type="dcterms:W3CDTF">2021-10-11T06:02:47Z</dcterms:created>
  <dcterms:modified xsi:type="dcterms:W3CDTF">2021-10-11T06:02:47Z</dcterms:modified>
</cp:coreProperties>
</file>