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 Imperfecto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Tú form for -Er/-Ir verbs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(Ser) las tres de la tarde.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 (caminar) cada día.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 niña (tener) 4 años.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Ellos (ser) alumnos inteligentes.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(Almorzar - Nosotros) juntos todos los días.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 papá (cocinar) cuando entré a casa.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Tú (trabajar) en la oficina.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ellos/ellas conjugation of -Er/-Ir verbs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Imperfect tense is descriptions of actions done ___________ in the past.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Juan (estar) enfermo.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Ella (Bailar).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presentation is on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Conjugation of Ir in the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Regular Imperfect Verb Ending of an ar verb in the nosotros form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Ellos (leer).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Imperfecto</dc:title>
  <dcterms:created xsi:type="dcterms:W3CDTF">2021-10-11T06:03:04Z</dcterms:created>
  <dcterms:modified xsi:type="dcterms:W3CDTF">2021-10-11T06:03:04Z</dcterms:modified>
</cp:coreProperties>
</file>