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Imperfecto y el Preterito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Ella siempre ____ cada revista de cabo a rabo. (leer)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 ____ inglés ayer para mi proyecto. (hablar)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Nosotros siempre____ el coche los sábados. (limpiar)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semana pasada Sydney ____ 12 estaciónes de Greys Anotomy. (ver)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Ana hablaba con su madre cuando su hermana ______. (llegar)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Cuando Susan y yo _____ la noticia empezamos a llorar. (escuchar)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¿Tú ____ en Texas? (vivir)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 ______ cuando John y Ana llamaron. (correr)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menudo ellos _____ los tacos. (perder)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 tarde yo _____ un billete de autobús. (comprar)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 hermano nunca _____ antes de las doce. (llamar)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Cada verano mis primos y yo ------ en el río. (nadar)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Ustedes ____ al parque el mes pasado. (caminar)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______ las noches para mi clase de matematicas y mi clase de química. (estudiar)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 chicos ____ tarde a clase la semana pasada cinco veces. (llegar)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Imperfecto y el Preterito</dc:title>
  <dcterms:created xsi:type="dcterms:W3CDTF">2021-10-11T06:03:05Z</dcterms:created>
  <dcterms:modified xsi:type="dcterms:W3CDTF">2021-10-11T06:03:05Z</dcterms:modified>
</cp:coreProperties>
</file>