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Medio Ambiente Para Niños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Lugar donde vivimos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Usar una botella de vidrio en lugar de botellas de plástico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Luces, ventiladores, televisores, radios y computadores son tipos de este palabra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Reducir, reciclar y reutilizar son acciones para ayudar la planeta y medio ambiente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Contenedor de estaño para los refrescos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Cosas no lo quieres como jugetes y ropas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 tirar cosas que plástico, vidrios y papel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Contaminación del aire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limite uso de energía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Desperdiciar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 usas plásticos de este cosa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Artículo de papel </w:t>
            </w:r>
          </w:p>
        </w:tc>
      </w:tr>
    </w:tbl>
    <w:p>
      <w:pPr>
        <w:pStyle w:val="WordBankMedium"/>
      </w:pPr>
      <w:r>
        <w:t xml:space="preserve">   BOLSAS     </w:t>
      </w:r>
      <w:r>
        <w:t xml:space="preserve">   Energía    </w:t>
      </w:r>
      <w:r>
        <w:t xml:space="preserve">   Donar     </w:t>
      </w:r>
      <w:r>
        <w:t xml:space="preserve">   Planeta     </w:t>
      </w:r>
      <w:r>
        <w:t xml:space="preserve">   Basura     </w:t>
      </w:r>
      <w:r>
        <w:t xml:space="preserve">   Reciclar    </w:t>
      </w:r>
      <w:r>
        <w:t xml:space="preserve">   Latas    </w:t>
      </w:r>
      <w:r>
        <w:t xml:space="preserve">   Periódicos    </w:t>
      </w:r>
      <w:r>
        <w:t xml:space="preserve">   Reducir     </w:t>
      </w:r>
      <w:r>
        <w:t xml:space="preserve">   Reutilizar     </w:t>
      </w:r>
      <w:r>
        <w:t xml:space="preserve">   Gases     </w:t>
      </w:r>
      <w:r>
        <w:t xml:space="preserve">   Proteger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Medio Ambiente Para Niños </dc:title>
  <dcterms:created xsi:type="dcterms:W3CDTF">2021-10-11T06:03:04Z</dcterms:created>
  <dcterms:modified xsi:type="dcterms:W3CDTF">2021-10-11T06:03:04Z</dcterms:modified>
</cp:coreProperties>
</file>