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 Preterito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traveled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(formal plural) walked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walked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swam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spoke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rained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(formal)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(familiar) helped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finished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y'all (formal) won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cooked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(familiar) visited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planted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entered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went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(familiar) arrived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(formal) were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Preterito</dc:title>
  <dcterms:created xsi:type="dcterms:W3CDTF">2021-10-11T06:03:06Z</dcterms:created>
  <dcterms:modified xsi:type="dcterms:W3CDTF">2021-10-11T06:03:06Z</dcterms:modified>
</cp:coreProperties>
</file>