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pusimos    </w:t>
      </w:r>
      <w:r>
        <w:t xml:space="preserve">   vinieron    </w:t>
      </w:r>
      <w:r>
        <w:t xml:space="preserve">   vino    </w:t>
      </w:r>
      <w:r>
        <w:t xml:space="preserve">   quisieron    </w:t>
      </w:r>
      <w:r>
        <w:t xml:space="preserve">   quiso    </w:t>
      </w:r>
      <w:r>
        <w:t xml:space="preserve">   pudo    </w:t>
      </w:r>
      <w:r>
        <w:t xml:space="preserve">   pusieron    </w:t>
      </w:r>
      <w:r>
        <w:t xml:space="preserve">   supe    </w:t>
      </w:r>
      <w:r>
        <w:t xml:space="preserve">   supimos    </w:t>
      </w:r>
      <w:r>
        <w:t xml:space="preserve">   pude    </w:t>
      </w:r>
      <w:r>
        <w:t xml:space="preserve">   estuvieron    </w:t>
      </w:r>
      <w:r>
        <w:t xml:space="preserve">   estuve    </w:t>
      </w:r>
      <w:r>
        <w:t xml:space="preserve">   anduvo    </w:t>
      </w:r>
      <w:r>
        <w:t xml:space="preserve">   anduve    </w:t>
      </w:r>
      <w:r>
        <w:t xml:space="preserve">   fuimos    </w:t>
      </w:r>
      <w:r>
        <w:t xml:space="preserve">   fui    </w:t>
      </w:r>
      <w:r>
        <w:t xml:space="preserve">   dio    </w:t>
      </w:r>
      <w:r>
        <w:t xml:space="preserve">   dí    </w:t>
      </w:r>
      <w:r>
        <w:t xml:space="preserve">   habló    </w:t>
      </w:r>
      <w:r>
        <w:t xml:space="preserve">   hablé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Pretérito</dc:title>
  <dcterms:created xsi:type="dcterms:W3CDTF">2021-10-11T06:02:47Z</dcterms:created>
  <dcterms:modified xsi:type="dcterms:W3CDTF">2021-10-11T06:02:47Z</dcterms:modified>
</cp:coreProperties>
</file>