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Salón de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la mochila    </w:t>
      </w:r>
      <w:r>
        <w:t xml:space="preserve">   el borrador    </w:t>
      </w:r>
      <w:r>
        <w:t xml:space="preserve">   el lapiz    </w:t>
      </w:r>
      <w:r>
        <w:t xml:space="preserve">   el bolígrafo    </w:t>
      </w:r>
      <w:r>
        <w:t xml:space="preserve">   el diccionario    </w:t>
      </w:r>
      <w:r>
        <w:t xml:space="preserve">   el papel    </w:t>
      </w:r>
      <w:r>
        <w:t xml:space="preserve">   el cuaderno    </w:t>
      </w:r>
      <w:r>
        <w:t xml:space="preserve">   el libro    </w:t>
      </w:r>
      <w:r>
        <w:t xml:space="preserve">   la computadora    </w:t>
      </w:r>
      <w:r>
        <w:t xml:space="preserve">   la silla    </w:t>
      </w:r>
      <w:r>
        <w:t xml:space="preserve">   la puerta    </w:t>
      </w:r>
      <w:r>
        <w:t xml:space="preserve">   la estudiante    </w:t>
      </w:r>
      <w:r>
        <w:t xml:space="preserve">   el estudiante    </w:t>
      </w:r>
      <w:r>
        <w:t xml:space="preserve">   la mesa    </w:t>
      </w:r>
      <w:r>
        <w:t xml:space="preserve">   el profesor    </w:t>
      </w:r>
      <w:r>
        <w:t xml:space="preserve">   el televisor    </w:t>
      </w:r>
      <w:r>
        <w:t xml:space="preserve">   la pizarra    </w:t>
      </w:r>
      <w:r>
        <w:t xml:space="preserve">   la ventana    </w:t>
      </w:r>
      <w:r>
        <w:t xml:space="preserve">   el cartel    </w:t>
      </w:r>
      <w:r>
        <w:t xml:space="preserve">   la bandera    </w:t>
      </w:r>
      <w:r>
        <w:t xml:space="preserve">   el reloj    </w:t>
      </w:r>
      <w:r>
        <w:t xml:space="preserve">   el mapa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Salón de Clase</dc:title>
  <dcterms:created xsi:type="dcterms:W3CDTF">2021-10-11T06:02:52Z</dcterms:created>
  <dcterms:modified xsi:type="dcterms:W3CDTF">2021-10-11T06:02:52Z</dcterms:modified>
</cp:coreProperties>
</file>