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Tiempo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</w:tbl>
    <w:p>
      <w:pPr>
        <w:pStyle w:val="WordBankLarge"/>
      </w:pPr>
      <w:r>
        <w:t xml:space="preserve">   hace mal tiempo    </w:t>
      </w:r>
      <w:r>
        <w:t xml:space="preserve">   hace buen tiempo    </w:t>
      </w:r>
      <w:r>
        <w:t xml:space="preserve">   hay relámpago    </w:t>
      </w:r>
      <w:r>
        <w:t xml:space="preserve">   hay tormenta    </w:t>
      </w:r>
      <w:r>
        <w:t xml:space="preserve">   nieva    </w:t>
      </w:r>
      <w:r>
        <w:t xml:space="preserve">   llueve    </w:t>
      </w:r>
      <w:r>
        <w:t xml:space="preserve">   está nublado    </w:t>
      </w:r>
      <w:r>
        <w:t xml:space="preserve">   hace viento    </w:t>
      </w:r>
      <w:r>
        <w:t xml:space="preserve">   hace sol    </w:t>
      </w:r>
      <w:r>
        <w:t xml:space="preserve">   hace fresco    </w:t>
      </w:r>
      <w:r>
        <w:t xml:space="preserve">   hace frío    </w:t>
      </w:r>
      <w:r>
        <w:t xml:space="preserve">   hace calor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</dc:title>
  <dcterms:created xsi:type="dcterms:W3CDTF">2021-10-11T06:04:41Z</dcterms:created>
  <dcterms:modified xsi:type="dcterms:W3CDTF">2021-10-11T06:04:41Z</dcterms:modified>
</cp:coreProperties>
</file>