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cloudy, overcast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foggy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thundering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summer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lightening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snowing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</dc:title>
  <dcterms:created xsi:type="dcterms:W3CDTF">2021-10-11T06:03:50Z</dcterms:created>
  <dcterms:modified xsi:type="dcterms:W3CDTF">2021-10-11T06:03:50Z</dcterms:modified>
</cp:coreProperties>
</file>