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Tiempo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seasons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drizzle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is wet (damp)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lightning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snowing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 is sunny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it is cloudy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it is raining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it is cool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weather,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windy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hay niebla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summer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is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is nice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is hot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 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east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Tiempo</dc:title>
  <dcterms:created xsi:type="dcterms:W3CDTF">2021-10-11T06:04:05Z</dcterms:created>
  <dcterms:modified xsi:type="dcterms:W3CDTF">2021-10-11T06:04:05Z</dcterms:modified>
</cp:coreProperties>
</file>