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Está lloviendo    </w:t>
      </w:r>
      <w:r>
        <w:t xml:space="preserve">   Está nevando    </w:t>
      </w:r>
      <w:r>
        <w:t xml:space="preserve">   Está nublado    </w:t>
      </w:r>
      <w:r>
        <w:t xml:space="preserve">   hace buen tiempo    </w:t>
      </w:r>
      <w:r>
        <w:t xml:space="preserve">   hace calor    </w:t>
      </w:r>
      <w:r>
        <w:t xml:space="preserve">   hace frio    </w:t>
      </w:r>
      <w:r>
        <w:t xml:space="preserve">   Hace mal tiempo    </w:t>
      </w:r>
      <w:r>
        <w:t xml:space="preserve">   hace mucho calor    </w:t>
      </w:r>
      <w:r>
        <w:t xml:space="preserve">   hace sol    </w:t>
      </w:r>
      <w:r>
        <w:t xml:space="preserve">   hace viento    </w:t>
      </w:r>
      <w:r>
        <w:t xml:space="preserve">   Hay niebla    </w:t>
      </w:r>
      <w:r>
        <w:t xml:space="preserve">   Hay tormenta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</dc:title>
  <dcterms:created xsi:type="dcterms:W3CDTF">2021-10-11T06:03:33Z</dcterms:created>
  <dcterms:modified xsi:type="dcterms:W3CDTF">2021-10-11T06:03:33Z</dcterms:modified>
</cp:coreProperties>
</file>