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El Verano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verde    </w:t>
      </w:r>
      <w:r>
        <w:t xml:space="preserve">   afuera    </w:t>
      </w:r>
      <w:r>
        <w:t xml:space="preserve">   bochornoso    </w:t>
      </w:r>
      <w:r>
        <w:t xml:space="preserve">   bronceado    </w:t>
      </w:r>
      <w:r>
        <w:t xml:space="preserve">   lago    </w:t>
      </w:r>
      <w:r>
        <w:t xml:space="preserve">   tropical    </w:t>
      </w:r>
      <w:r>
        <w:t xml:space="preserve">   moto acuatica    </w:t>
      </w:r>
      <w:r>
        <w:t xml:space="preserve">   lancha    </w:t>
      </w:r>
      <w:r>
        <w:t xml:space="preserve">   arena    </w:t>
      </w:r>
      <w:r>
        <w:t xml:space="preserve">   sandalias    </w:t>
      </w:r>
      <w:r>
        <w:t xml:space="preserve">   junio    </w:t>
      </w:r>
      <w:r>
        <w:t xml:space="preserve">   julio    </w:t>
      </w:r>
      <w:r>
        <w:t xml:space="preserve">   agosto    </w:t>
      </w:r>
      <w:r>
        <w:t xml:space="preserve">   flores    </w:t>
      </w:r>
      <w:r>
        <w:t xml:space="preserve">   olas    </w:t>
      </w:r>
      <w:r>
        <w:t xml:space="preserve">   surfear    </w:t>
      </w:r>
      <w:r>
        <w:t xml:space="preserve">   sombra    </w:t>
      </w:r>
      <w:r>
        <w:t xml:space="preserve">   salvavidas    </w:t>
      </w:r>
      <w:r>
        <w:t xml:space="preserve">   trampolin    </w:t>
      </w:r>
      <w:r>
        <w:t xml:space="preserve">   nadar    </w:t>
      </w:r>
      <w:r>
        <w:t xml:space="preserve">   lentes de sol    </w:t>
      </w:r>
      <w:r>
        <w:t xml:space="preserve">   traje de bano    </w:t>
      </w:r>
      <w:r>
        <w:t xml:space="preserve">   protector de sol    </w:t>
      </w:r>
      <w:r>
        <w:t xml:space="preserve">   alberca    </w:t>
      </w:r>
      <w:r>
        <w:t xml:space="preserve">   conchas    </w:t>
      </w:r>
      <w:r>
        <w:t xml:space="preserve">   mar    </w:t>
      </w:r>
      <w:r>
        <w:t xml:space="preserve">   calor    </w:t>
      </w:r>
      <w:r>
        <w:t xml:space="preserve">   pelota de playa    </w:t>
      </w:r>
      <w:r>
        <w:t xml:space="preserve">   playa    </w:t>
      </w:r>
      <w:r>
        <w:t xml:space="preserve">   vacaciones    </w:t>
      </w:r>
      <w:r>
        <w:t xml:space="preserve">   verano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Verano</dc:title>
  <dcterms:created xsi:type="dcterms:W3CDTF">2021-10-11T06:04:31Z</dcterms:created>
  <dcterms:modified xsi:type="dcterms:W3CDTF">2021-10-11T06:04:31Z</dcterms:modified>
</cp:coreProperties>
</file>