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play the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 to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rent movies to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to the 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 shopping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play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to the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Vocabulario</dc:title>
  <dcterms:created xsi:type="dcterms:W3CDTF">2021-10-11T06:04:30Z</dcterms:created>
  <dcterms:modified xsi:type="dcterms:W3CDTF">2021-10-11T06:04:30Z</dcterms:modified>
</cp:coreProperties>
</file>