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Vocabulario de Tecnología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 usas escribes en la computadora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Sinónimo de la carretera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usas en la clase de matemáticas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opuesto de 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opuesto de apagar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@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opuesto de guardar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mecánico _________ el aceite del coche.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Después de llenar el tanque, el tanque está________.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Sinónimo de el cofre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nececitas imprimir tu papel, usas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burn a (CD)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 usas organizar los documentos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Sinónimo de conducir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turn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Vocabulario de Tecnología</dc:title>
  <dcterms:created xsi:type="dcterms:W3CDTF">2021-10-11T06:03:31Z</dcterms:created>
  <dcterms:modified xsi:type="dcterms:W3CDTF">2021-10-11T06:03:31Z</dcterms:modified>
</cp:coreProperties>
</file>