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El alfabeto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zeta    </w:t>
      </w:r>
      <w:r>
        <w:t xml:space="preserve">   i griega    </w:t>
      </w:r>
      <w:r>
        <w:t xml:space="preserve">   equis    </w:t>
      </w:r>
      <w:r>
        <w:t xml:space="preserve">   doble ve    </w:t>
      </w:r>
      <w:r>
        <w:t xml:space="preserve">   ve    </w:t>
      </w:r>
      <w:r>
        <w:t xml:space="preserve">   te    </w:t>
      </w:r>
      <w:r>
        <w:t xml:space="preserve">   ese    </w:t>
      </w:r>
      <w:r>
        <w:t xml:space="preserve">   erre    </w:t>
      </w:r>
      <w:r>
        <w:t xml:space="preserve">   ere    </w:t>
      </w:r>
      <w:r>
        <w:t xml:space="preserve">   cu    </w:t>
      </w:r>
      <w:r>
        <w:t xml:space="preserve">   pe    </w:t>
      </w:r>
      <w:r>
        <w:t xml:space="preserve">   o    </w:t>
      </w:r>
      <w:r>
        <w:t xml:space="preserve">   ene    </w:t>
      </w:r>
      <w:r>
        <w:t xml:space="preserve">   eme    </w:t>
      </w:r>
      <w:r>
        <w:t xml:space="preserve">   eye    </w:t>
      </w:r>
      <w:r>
        <w:t xml:space="preserve">   ele    </w:t>
      </w:r>
      <w:r>
        <w:t xml:space="preserve">   ka    </w:t>
      </w:r>
      <w:r>
        <w:t xml:space="preserve">   jota    </w:t>
      </w:r>
      <w:r>
        <w:t xml:space="preserve">   i    </w:t>
      </w:r>
      <w:r>
        <w:t xml:space="preserve">   hache    </w:t>
      </w:r>
      <w:r>
        <w:t xml:space="preserve">   ge    </w:t>
      </w:r>
      <w:r>
        <w:t xml:space="preserve">   efe    </w:t>
      </w:r>
      <w:r>
        <w:t xml:space="preserve">   e    </w:t>
      </w:r>
      <w:r>
        <w:t xml:space="preserve">   de    </w:t>
      </w:r>
      <w:r>
        <w:t xml:space="preserve">   Che    </w:t>
      </w:r>
      <w:r>
        <w:t xml:space="preserve">   ce    </w:t>
      </w:r>
      <w:r>
        <w:t xml:space="preserve">   be    </w:t>
      </w:r>
      <w:r>
        <w:t xml:space="preserve">   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alfabeto</dc:title>
  <dcterms:created xsi:type="dcterms:W3CDTF">2021-10-12T14:12:01Z</dcterms:created>
  <dcterms:modified xsi:type="dcterms:W3CDTF">2021-10-12T14:12:01Z</dcterms:modified>
</cp:coreProperties>
</file>