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alfabeto y su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alfabeto y su vocabulario</dc:title>
  <dcterms:created xsi:type="dcterms:W3CDTF">2021-10-12T14:11:59Z</dcterms:created>
  <dcterms:modified xsi:type="dcterms:W3CDTF">2021-10-12T14:11:59Z</dcterms:modified>
</cp:coreProperties>
</file>