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 alfabeto y su vocabulario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Ú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Ñ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Ú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q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j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ñ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alfabeto y su vocabulario</dc:title>
  <dcterms:created xsi:type="dcterms:W3CDTF">2021-10-12T14:12:00Z</dcterms:created>
  <dcterms:modified xsi:type="dcterms:W3CDTF">2021-10-12T14:12:00Z</dcterms:modified>
</cp:coreProperties>
</file>