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 aula #2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tijeras    </w:t>
      </w:r>
      <w:r>
        <w:t xml:space="preserve">   techo    </w:t>
      </w:r>
      <w:r>
        <w:t xml:space="preserve">   piso    </w:t>
      </w:r>
      <w:r>
        <w:t xml:space="preserve">   regla    </w:t>
      </w:r>
      <w:r>
        <w:t xml:space="preserve">   calculadora    </w:t>
      </w:r>
      <w:r>
        <w:t xml:space="preserve">   pared    </w:t>
      </w:r>
      <w:r>
        <w:t xml:space="preserve">   pegamento    </w:t>
      </w:r>
      <w:r>
        <w:t xml:space="preserve">   estudiante    </w:t>
      </w:r>
      <w:r>
        <w:t xml:space="preserve">   papel    </w:t>
      </w:r>
      <w:r>
        <w:t xml:space="preserve">   lapiz    </w:t>
      </w:r>
      <w:r>
        <w:t xml:space="preserve">   calendario    </w:t>
      </w:r>
      <w:r>
        <w:t xml:space="preserve">   profesora    </w:t>
      </w:r>
      <w:r>
        <w:t xml:space="preserve">   maestro    </w:t>
      </w:r>
      <w:r>
        <w:t xml:space="preserve">   diccionario    </w:t>
      </w:r>
      <w:r>
        <w:t xml:space="preserve">   libro    </w:t>
      </w:r>
      <w:r>
        <w:t xml:space="preserve">   reloj    </w:t>
      </w:r>
      <w:r>
        <w:t xml:space="preserve">   ventana    </w:t>
      </w:r>
      <w:r>
        <w:t xml:space="preserve">   cuaderno    </w:t>
      </w:r>
      <w:r>
        <w:t xml:space="preserve">   carpeta    </w:t>
      </w:r>
      <w:r>
        <w:t xml:space="preserve">   cartel    </w:t>
      </w:r>
      <w:r>
        <w:t xml:space="preserve">   mesa    </w:t>
      </w:r>
      <w:r>
        <w:t xml:space="preserve">   pupitre    </w:t>
      </w:r>
      <w:r>
        <w:t xml:space="preserve">   luz    </w:t>
      </w:r>
      <w:r>
        <w:t xml:space="preserve">   sacapuntas    </w:t>
      </w:r>
      <w:r>
        <w:t xml:space="preserve">   pizarra    </w:t>
      </w:r>
      <w:r>
        <w:t xml:space="preserve">   borrador    </w:t>
      </w:r>
      <w:r>
        <w:t xml:space="preserve">   goma    </w:t>
      </w:r>
      <w:r>
        <w:t xml:space="preserve">   puerta    </w:t>
      </w:r>
      <w:r>
        <w:t xml:space="preserve">   silla    </w:t>
      </w:r>
      <w:r>
        <w:t xml:space="preserve">   mochila    </w:t>
      </w:r>
      <w:r>
        <w:t xml:space="preserve">   boligrafo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aula #2</dc:title>
  <dcterms:created xsi:type="dcterms:W3CDTF">2021-10-11T06:01:44Z</dcterms:created>
  <dcterms:modified xsi:type="dcterms:W3CDTF">2021-10-11T06:01:44Z</dcterms:modified>
</cp:coreProperties>
</file>