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bienestar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tranquil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enthusiasm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flexible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ambitious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patience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angry/mad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energetic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manners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bienestar</dc:title>
  <dcterms:created xsi:type="dcterms:W3CDTF">2021-10-11T06:02:45Z</dcterms:created>
  <dcterms:modified xsi:type="dcterms:W3CDTF">2021-10-11T06:02:45Z</dcterms:modified>
</cp:coreProperties>
</file>